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52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адвоката Дегтярева А.А., действующего на основании ордера от </w:t>
      </w:r>
      <w:r>
        <w:rPr>
          <w:rStyle w:val="cat-Dategrp-7rplc-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правонарушении, предусмотренном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Зволинского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r>
        <w:rPr>
          <w:rStyle w:val="cat-Dategrp-8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Timegrp-22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1/1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3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4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опьянения, если 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 заседание не явился, извещен надлежащим образом, о причинах неявки суд не уведомил,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Зволинского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адвокат Дегтярев А.А. в судебном заседании 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Зволинский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 о дате и времени рассмотрения осведомлен, в судебное заседание не явится, просил рассмотреть в его отсутствие, вину в совершенном правонарушении признал полностью, просил о снисхождении и назначении минимально возможного размера наказания. Данную позицию </w:t>
      </w:r>
      <w:r>
        <w:rPr>
          <w:rFonts w:ascii="Times New Roman" w:eastAsia="Times New Roman" w:hAnsi="Times New Roman" w:cs="Times New Roman"/>
          <w:sz w:val="28"/>
          <w:szCs w:val="28"/>
        </w:rPr>
        <w:t>Зволинского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 поддержал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авительством РФ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sz w:val="28"/>
          <w:szCs w:val="28"/>
        </w:rPr>
        <w:t>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Зволинск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Style w:val="cat-Dategrp-8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Зволинский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r>
        <w:rPr>
          <w:rStyle w:val="cat-Dategrp-8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2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1/1 по </w:t>
      </w:r>
      <w:r>
        <w:rPr>
          <w:rStyle w:val="cat-Addressgrp-3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транспортным средством </w:t>
      </w:r>
      <w:r>
        <w:rPr>
          <w:rStyle w:val="cat-CarMakeModelgrp-23rplc-3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4rplc-3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опьянения, если 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8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Зволинский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средством, поскольку управл</w:t>
      </w:r>
      <w:r>
        <w:rPr>
          <w:rFonts w:ascii="Times New Roman" w:eastAsia="Times New Roman" w:hAnsi="Times New Roman" w:cs="Times New Roman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опьянения;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на состояние алкогольного опьянения 86 ГП №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3883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Зволинск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состояние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алкогольного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чек на бумажном носителе с результатом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прибора </w:t>
      </w:r>
      <w:r>
        <w:rPr>
          <w:rFonts w:ascii="Times New Roman" w:eastAsia="Times New Roman" w:hAnsi="Times New Roman" w:cs="Times New Roman"/>
          <w:sz w:val="28"/>
          <w:szCs w:val="28"/>
        </w:rPr>
        <w:t>1,182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 выдыхаемого воздуха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объяснениями свидетелей от </w:t>
      </w:r>
      <w:r>
        <w:rPr>
          <w:rStyle w:val="cat-Dategrp-8rplc-3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административного материала по факту ДТП, имевшего место </w:t>
      </w:r>
      <w:r>
        <w:rPr>
          <w:rStyle w:val="cat-Dategrp-8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Зволинск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ИДПС ОБДПС ГИБДД УМВД России по </w:t>
      </w:r>
      <w:r>
        <w:rPr>
          <w:rStyle w:val="cat-Addressgrp-4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Зволинск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Зволинск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Зволинск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венность,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9rplc-4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Зволинск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в течение трёх рабочих дней со дня вступления в законную силу постановления о назначении административного наказания он обязан </w:t>
      </w:r>
      <w:r>
        <w:rPr>
          <w:rFonts w:ascii="Times New Roman" w:eastAsia="Times New Roman" w:hAnsi="Times New Roman" w:cs="Times New Roman"/>
          <w:sz w:val="28"/>
          <w:szCs w:val="28"/>
        </w:rPr>
        <w:t>сдать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удост</w:t>
      </w:r>
      <w:r>
        <w:rPr>
          <w:rFonts w:ascii="Times New Roman" w:eastAsia="Times New Roman" w:hAnsi="Times New Roman" w:cs="Times New Roman"/>
          <w:sz w:val="28"/>
          <w:szCs w:val="28"/>
        </w:rPr>
        <w:t>оверение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ГИБДД УМВД России по </w:t>
      </w:r>
      <w:r>
        <w:rPr>
          <w:rStyle w:val="cat-Addressgrp-4rplc-4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50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18"/>
          <w:szCs w:val="18"/>
        </w:rPr>
        <w:t>платежа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03100643000000018700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РКЦ Ханты-Мансийск; БИК </w:t>
      </w:r>
      <w:r>
        <w:rPr>
          <w:rStyle w:val="cat-PhoneNumbergrp-26rplc-5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ОКТМО </w:t>
      </w:r>
      <w:r>
        <w:rPr>
          <w:rStyle w:val="cat-Addressgrp-4rplc-5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5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ИНН </w:t>
      </w:r>
      <w:r>
        <w:rPr>
          <w:rStyle w:val="cat-PhoneNumbergrp-28rplc-5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КПП </w:t>
      </w:r>
      <w:r>
        <w:rPr>
          <w:rStyle w:val="cat-PhoneNumbergrp-29rplc-5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8"/>
          <w:szCs w:val="18"/>
        </w:rPr>
        <w:t>кор</w:t>
      </w:r>
      <w:r>
        <w:rPr>
          <w:rFonts w:ascii="Times New Roman" w:eastAsia="Times New Roman" w:hAnsi="Times New Roman" w:cs="Times New Roman"/>
          <w:sz w:val="18"/>
          <w:szCs w:val="18"/>
        </w:rPr>
        <w:t>. /</w:t>
      </w:r>
      <w:r>
        <w:rPr>
          <w:rFonts w:ascii="Times New Roman" w:eastAsia="Times New Roman" w:hAnsi="Times New Roman" w:cs="Times New Roman"/>
          <w:sz w:val="18"/>
          <w:szCs w:val="18"/>
        </w:rPr>
        <w:t>сч</w:t>
      </w:r>
      <w:r>
        <w:rPr>
          <w:rFonts w:ascii="Times New Roman" w:eastAsia="Times New Roman" w:hAnsi="Times New Roman" w:cs="Times New Roman"/>
          <w:sz w:val="18"/>
          <w:szCs w:val="18"/>
        </w:rPr>
        <w:t>. 40102810245370000007. Получатель: УФК по ХМАО-Югре (УМВД России по ХМАО-Югре);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УИН 188104862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03200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7172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5rplc-5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5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не </w:t>
      </w:r>
      <w:r>
        <w:rPr>
          <w:rStyle w:val="cat-SumInWordsgrp-20rplc-5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Dategrp-7rplc-5">
    <w:name w:val="cat-Date grp-7 rplc-5"/>
    <w:basedOn w:val="DefaultParagraphFont"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Timegrp-22rplc-15">
    <w:name w:val="cat-Time grp-22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CarMakeModelgrp-23rplc-17">
    <w:name w:val="cat-CarMakeModel grp-23 rplc-17"/>
    <w:basedOn w:val="DefaultParagraphFont"/>
  </w:style>
  <w:style w:type="character" w:customStyle="1" w:styleId="cat-CarNumbergrp-24rplc-18">
    <w:name w:val="cat-CarNumber grp-24 rplc-18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8rplc-26">
    <w:name w:val="cat-Date grp-8 rplc-26"/>
    <w:basedOn w:val="DefaultParagraphFont"/>
  </w:style>
  <w:style w:type="character" w:customStyle="1" w:styleId="cat-Dategrp-8rplc-28">
    <w:name w:val="cat-Date grp-8 rplc-28"/>
    <w:basedOn w:val="DefaultParagraphFont"/>
  </w:style>
  <w:style w:type="character" w:customStyle="1" w:styleId="cat-Timegrp-22rplc-29">
    <w:name w:val="cat-Time grp-22 rplc-29"/>
    <w:basedOn w:val="DefaultParagraphFont"/>
  </w:style>
  <w:style w:type="character" w:customStyle="1" w:styleId="cat-Addressgrp-3rplc-30">
    <w:name w:val="cat-Address grp-3 rplc-30"/>
    <w:basedOn w:val="DefaultParagraphFont"/>
  </w:style>
  <w:style w:type="character" w:customStyle="1" w:styleId="cat-CarMakeModelgrp-23rplc-31">
    <w:name w:val="cat-CarMakeModel grp-23 rplc-31"/>
    <w:basedOn w:val="DefaultParagraphFont"/>
  </w:style>
  <w:style w:type="character" w:customStyle="1" w:styleId="cat-CarNumbergrp-24rplc-32">
    <w:name w:val="cat-CarNumber grp-24 rplc-32"/>
    <w:basedOn w:val="DefaultParagraphFont"/>
  </w:style>
  <w:style w:type="character" w:customStyle="1" w:styleId="cat-Dategrp-8rplc-33">
    <w:name w:val="cat-Date grp-8 rplc-33"/>
    <w:basedOn w:val="DefaultParagraphFont"/>
  </w:style>
  <w:style w:type="character" w:customStyle="1" w:styleId="cat-Dategrp-8rplc-35">
    <w:name w:val="cat-Date grp-8 rplc-35"/>
    <w:basedOn w:val="DefaultParagraphFont"/>
  </w:style>
  <w:style w:type="character" w:customStyle="1" w:styleId="cat-Dategrp-8rplc-37">
    <w:name w:val="cat-Date grp-8 rplc-37"/>
    <w:basedOn w:val="DefaultParagraphFont"/>
  </w:style>
  <w:style w:type="character" w:customStyle="1" w:styleId="cat-Dategrp-8rplc-38">
    <w:name w:val="cat-Date grp-8 rplc-38"/>
    <w:basedOn w:val="DefaultParagraphFont"/>
  </w:style>
  <w:style w:type="character" w:customStyle="1" w:styleId="cat-Addressgrp-4rplc-40">
    <w:name w:val="cat-Address grp-4 rplc-40"/>
    <w:basedOn w:val="DefaultParagraphFont"/>
  </w:style>
  <w:style w:type="character" w:customStyle="1" w:styleId="cat-Sumgrp-19rplc-45">
    <w:name w:val="cat-Sum grp-19 rplc-45"/>
    <w:basedOn w:val="DefaultParagraphFont"/>
  </w:style>
  <w:style w:type="character" w:customStyle="1" w:styleId="cat-Addressgrp-4rplc-47">
    <w:name w:val="cat-Address grp-4 rplc-47"/>
    <w:basedOn w:val="DefaultParagraphFont"/>
  </w:style>
  <w:style w:type="character" w:customStyle="1" w:styleId="cat-Dategrp-10rplc-50">
    <w:name w:val="cat-Date grp-10 rplc-50"/>
    <w:basedOn w:val="DefaultParagraphFont"/>
  </w:style>
  <w:style w:type="character" w:customStyle="1" w:styleId="cat-PhoneNumbergrp-26rplc-52">
    <w:name w:val="cat-PhoneNumber grp-26 rplc-52"/>
    <w:basedOn w:val="DefaultParagraphFont"/>
  </w:style>
  <w:style w:type="character" w:customStyle="1" w:styleId="cat-Addressgrp-4rplc-53">
    <w:name w:val="cat-Address grp-4 rplc-53"/>
    <w:basedOn w:val="DefaultParagraphFont"/>
  </w:style>
  <w:style w:type="character" w:customStyle="1" w:styleId="cat-PhoneNumbergrp-27rplc-54">
    <w:name w:val="cat-PhoneNumber grp-27 rplc-54"/>
    <w:basedOn w:val="DefaultParagraphFont"/>
  </w:style>
  <w:style w:type="character" w:customStyle="1" w:styleId="cat-PhoneNumbergrp-28rplc-55">
    <w:name w:val="cat-PhoneNumber grp-28 rplc-55"/>
    <w:basedOn w:val="DefaultParagraphFont"/>
  </w:style>
  <w:style w:type="character" w:customStyle="1" w:styleId="cat-PhoneNumbergrp-29rplc-56">
    <w:name w:val="cat-PhoneNumber grp-29 rplc-56"/>
    <w:basedOn w:val="DefaultParagraphFont"/>
  </w:style>
  <w:style w:type="character" w:customStyle="1" w:styleId="cat-Addressgrp-5rplc-57">
    <w:name w:val="cat-Address grp-5 rplc-57"/>
    <w:basedOn w:val="DefaultParagraphFont"/>
  </w:style>
  <w:style w:type="character" w:customStyle="1" w:styleId="cat-Addressgrp-4rplc-58">
    <w:name w:val="cat-Address grp-4 rplc-58"/>
    <w:basedOn w:val="DefaultParagraphFont"/>
  </w:style>
  <w:style w:type="character" w:customStyle="1" w:styleId="cat-SumInWordsgrp-20rplc-59">
    <w:name w:val="cat-SumInWords grp-20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